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  <w:r>
        <w:rPr>
          <w:rStyle w:val="cat-UserDefinedgrp-24rplc-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03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</w:t>
      </w:r>
      <w:r>
        <w:rPr>
          <w:rFonts w:ascii="Times New Roman" w:eastAsia="Times New Roman" w:hAnsi="Times New Roman" w:cs="Times New Roman"/>
          <w:sz w:val="25"/>
          <w:szCs w:val="25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Зиннурова Т.И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509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Шайхутдинов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привлекавшийся в административной ответственности по ч.1 ст. 19.24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достоверно зная о том,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14.08.2023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решением Сургутского городского суда ХМАО-Югры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были установлены дополнительные ограничения в виде: </w:t>
      </w:r>
      <w:r>
        <w:rPr>
          <w:rFonts w:ascii="Times New Roman" w:eastAsia="Times New Roman" w:hAnsi="Times New Roman" w:cs="Times New Roman"/>
          <w:sz w:val="25"/>
          <w:szCs w:val="25"/>
        </w:rPr>
        <w:t>обязательной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для регистрации в ОВД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 (два) раза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месяц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-й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понедельник каждого месяца,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Сургуту, </w:t>
      </w:r>
      <w:r>
        <w:rPr>
          <w:rStyle w:val="cat-UserDefinedgrp-26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5"/>
          <w:szCs w:val="25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5"/>
          <w:szCs w:val="25"/>
        </w:rPr>
        <w:t>1 ст. 314.1 УК РФ, ч.2 ст. 314.1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УК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Шайхутдинов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5"/>
          <w:szCs w:val="25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27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привлекавшийся в административной ответственности по ч.1 ст. 19.24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достоверно зная о том,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14.08.2023 решением Сургутского городского суда ХМАО-Югры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Р.Р. были установлены дополнительные ограничения в виде: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обязательной явки для регистрации в ОВД по месту жительства 2 (два) раза в месяц,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и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понедельник каждого месяца, однако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Сургуту, </w:t>
      </w:r>
      <w:r>
        <w:rPr>
          <w:rStyle w:val="cat-UserDefinedgrp-26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копия решения Сургутского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городского суда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14.08.2023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копия регистрационного листа поднадзорного лица;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 мир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ового судьи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09.12.2023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20.12.2023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графика прибытия поднадзорного лица на регистрацию;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регистрационного листа поднадзорного листа;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 состава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Шайхутдинов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 не относится к кругу лиц, указанных в ч. ст.3.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5"/>
          <w:szCs w:val="25"/>
        </w:rPr>
        <w:t>Шайхутдинова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поскольку он ранее привлекался к административной ответственности, должных выводов для себя </w:t>
      </w:r>
      <w:r>
        <w:rPr>
          <w:rFonts w:ascii="Times New Roman" w:eastAsia="Times New Roman" w:hAnsi="Times New Roman" w:cs="Times New Roman"/>
          <w:sz w:val="25"/>
          <w:szCs w:val="25"/>
        </w:rPr>
        <w:t>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десять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административного ареста исчислять с момента задержания, то есть с 1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>02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Т.И. Зиннурова</w:t>
      </w:r>
    </w:p>
    <w:p>
      <w:pPr>
        <w:spacing w:before="0" w:after="0"/>
        <w:ind w:firstLine="142"/>
        <w:jc w:val="both"/>
        <w:rPr>
          <w:sz w:val="23"/>
          <w:szCs w:val="23"/>
        </w:rPr>
      </w:pPr>
      <w:r>
        <w:rPr>
          <w:rStyle w:val="cat-UserDefinedgrp-28rplc-4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ind w:firstLine="709"/>
        <w:jc w:val="both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6rplc-31">
    <w:name w:val="cat-UserDefined grp-26 rplc-31"/>
    <w:basedOn w:val="DefaultParagraphFont"/>
  </w:style>
  <w:style w:type="character" w:customStyle="1" w:styleId="cat-UserDefinedgrp-28rplc-47">
    <w:name w:val="cat-UserDefined grp-28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